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05-1017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9"/>
        <w:gridCol w:w="487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Замиловой</w:t>
      </w:r>
      <w:r>
        <w:rPr>
          <w:rFonts w:ascii="Times New Roman" w:eastAsia="Times New Roman" w:hAnsi="Times New Roman" w:cs="Times New Roman"/>
        </w:rPr>
        <w:t xml:space="preserve"> Ксении Андреевны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Замилова</w:t>
      </w:r>
      <w:r>
        <w:rPr>
          <w:rFonts w:ascii="Times New Roman" w:eastAsia="Times New Roman" w:hAnsi="Times New Roman" w:cs="Times New Roman"/>
        </w:rPr>
        <w:t xml:space="preserve"> Ксения Андреевна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(регистрации)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1358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ч.4 ст.14.25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Замилова</w:t>
      </w:r>
      <w:r>
        <w:rPr>
          <w:rFonts w:ascii="Times New Roman" w:eastAsia="Times New Roman" w:hAnsi="Times New Roman" w:cs="Times New Roman"/>
        </w:rPr>
        <w:t xml:space="preserve"> К.А. в судебное заседание не явилась</w:t>
      </w:r>
      <w:r>
        <w:rPr>
          <w:rFonts w:ascii="Times New Roman" w:eastAsia="Times New Roman" w:hAnsi="Times New Roman" w:cs="Times New Roman"/>
        </w:rPr>
        <w:t>, 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извещалась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Замиловой</w:t>
      </w:r>
      <w:r>
        <w:rPr>
          <w:rFonts w:ascii="Times New Roman" w:eastAsia="Times New Roman" w:hAnsi="Times New Roman" w:cs="Times New Roman"/>
        </w:rPr>
        <w:t xml:space="preserve"> К.А.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МИ ФНС России №11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Замиловой</w:t>
      </w:r>
      <w:r>
        <w:rPr>
          <w:rFonts w:ascii="Times New Roman" w:eastAsia="Times New Roman" w:hAnsi="Times New Roman" w:cs="Times New Roman"/>
        </w:rPr>
        <w:t xml:space="preserve"> К.А.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за совершение ей</w:t>
      </w:r>
      <w:r>
        <w:rPr>
          <w:rFonts w:ascii="Times New Roman" w:eastAsia="Times New Roman" w:hAnsi="Times New Roman" w:cs="Times New Roman"/>
        </w:rPr>
        <w:t xml:space="preserve">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.4 ст.14.25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1358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26.11.2023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Замиловой</w:t>
      </w:r>
      <w:r>
        <w:rPr>
          <w:rFonts w:ascii="Times New Roman" w:eastAsia="Times New Roman" w:hAnsi="Times New Roman" w:cs="Times New Roman"/>
        </w:rPr>
        <w:t xml:space="preserve"> К.А.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Замиловой</w:t>
      </w:r>
      <w:r>
        <w:rPr>
          <w:rFonts w:ascii="Times New Roman" w:eastAsia="Times New Roman" w:hAnsi="Times New Roman" w:cs="Times New Roman"/>
        </w:rPr>
        <w:t xml:space="preserve"> К.А.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от 02.05.2024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1358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Замиловой</w:t>
      </w:r>
      <w:r>
        <w:rPr>
          <w:rFonts w:ascii="Times New Roman" w:eastAsia="Times New Roman" w:hAnsi="Times New Roman" w:cs="Times New Roman"/>
        </w:rPr>
        <w:t xml:space="preserve"> К.А.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Замиловой</w:t>
      </w:r>
      <w:r>
        <w:rPr>
          <w:rFonts w:ascii="Times New Roman" w:eastAsia="Times New Roman" w:hAnsi="Times New Roman" w:cs="Times New Roman"/>
        </w:rPr>
        <w:t xml:space="preserve"> К.А.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суд,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Замилову</w:t>
      </w:r>
      <w:r>
        <w:rPr>
          <w:rFonts w:ascii="Times New Roman" w:eastAsia="Times New Roman" w:hAnsi="Times New Roman" w:cs="Times New Roman"/>
        </w:rPr>
        <w:t xml:space="preserve"> Ксению Андреевну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РФ,</w:t>
      </w:r>
      <w:r>
        <w:rPr>
          <w:rFonts w:ascii="Times New Roman" w:eastAsia="Times New Roman" w:hAnsi="Times New Roman" w:cs="Times New Roman"/>
        </w:rPr>
        <w:t xml:space="preserve">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 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0412365400725010172420125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